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wszedł do synagogi.* A był tam człowiek mający uschłą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znowu do synagogi. I był tam człowiek uschniętą mający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12:9&lt;/x&gt;; &lt;x&gt;480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bezwładną, ἐξηραμμένην.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2024-04-27T14:48:03Z</dcterms:modified>
</cp:coreProperties>
</file>