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 że przeć na Niego aby Go dotknęliby ilu mieli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uzdrowił,* tak że ci wszyscy, którzy mieli jakieś dolegliwości, parli** na Niego, aby Go dotknąć.***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Licznych bowiem uzdrowił, tak że (napadali) go, aby go dotknęli, jacy mieli dolegliwości*.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uleczył tak, że przeć na Niego aby Go dotknęliby ilu mieli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 dlatego ci, którzy na coś cierpieli, parli na Niego i chcieli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uzdrowił, tak że wszyscy, którzy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choroby, cisnęli się do niego, aby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uzdrawiał, tak iż nań padali, aby się go dotykali, którzykolwiek choroby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uzdrawiał, tak iż się nań cisnęli, aby się go dotykali, ile ich miało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 i wskutek tego wszyscy, którzy mieli jakieś choroby, cisnęli się do Niego, aby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uzdrowił, tak iż ci wszyscy, którzy byli dotknięci chorobą, cisnęli się do niego, aby się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uzdrowił, dlatego ci, którzy mieli różne dolegliwości, cisnęli się do Niego, 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uzdrowił i dlatego wszyscy, którzy byli chorzy, cisnęli się do Niego, aby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wielu bowiem uzdrowił, że różni cierpiący bóle rzucali się na Niego, aby się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uleczył, inni chorzy cisnęli się do niego, aby go chociaż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uzdrowił. Toteż ci, którzy mieli dolegliwości, cisnęli się do Niego, aby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воздоровив багатьох, тож ті, що мали недуги, кидалися на нього, щоб до нього доторкнутися.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Wielolicznych bowiem wypielęgnował tak że również zamierzali padać na dodatek jemu aby jego przyjęliby zarzewie ci którzy mieli bicze.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mieli choroby, nękali go, by się go dotknąć; bo wielu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uzdrowił wielu ludzi i wszyscy chorzy nie przestawali napierać, aby się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bowiem wielu, tak iż wszyscy, którzy mieli ciężkie dolegliwości, padli na niego, by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miało miejsce wiele uzdrowień i ogromna liczba chorych tłoczyła się wokół Niego, pragnąc Go przynajmniej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8:16&lt;/x&gt;; &lt;x&gt;470 15:30&lt;/x&gt;; &lt;x&gt;470 19:2&lt;/x&gt;; &lt;x&gt;490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parli, ἐπιπίπτειν, l. rzucali się na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9:202&lt;/x&gt;; &lt;x&gt;470 14:35-36&lt;/x&gt;; &lt;x&gt;480 1:31&lt;/x&gt;; &lt;x&gt;480 6:56&lt;/x&gt;; 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Plagi, "bicze".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2024-04-27T19:17:46Z</dcterms:modified>
</cp:coreProperties>
</file>