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oglądały padły przed Nim i krzyczał krzyczały mówiąc że Ty jesteś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nieczyste,* ilekroć Go widziały, padały przed Nim i wołały:** Ty jesteś Synem Bożym!***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nieczyste, kiedy go oglądały, przypadały do niego i krzyczały mówiąc, że: Ty jesteś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(oglądały) padły przed Nim i krzyczał (krzyczały) mówiąc że Ty jesteś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nieczyste, ilekroć Go widziały, padały przed Nim z okrzykiem: Ty jesteś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 na jego widok padały przed nim i wołały: Ty jesteś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duchowie nieczyści, gdy go ujrzeli, upadali przed nim i wołali, mówiąc: Ty jesteś Syn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duchowie nieczyści, gdy go zajźrzeli, upadali przed nim i wołali,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duchy nieczyste, na Jego widok, padały przed Nim i wołały: Ty jesteś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nieczyste, gdy go ujrzały, padły mu do nóg i wołały: Tyś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duchy nieczyste na Jego widok padały przed Nim i wykrzykiwały: Ty jesteś Synem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duchy nieczyste padały przed Nim i wołały: „Ty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nieczyste duchy, gdy Go zauważyły, padały przed Nim i z wrzaskiem wołały: „Ty jesteś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Opanowani przez demony, widząc Jezusa, padali przed nim i krzyczeli: - Ty jesteś Syn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padały mu do nóg, kiedy Go widziały. I wołały: - Ty jesteś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нечисті духи, коли бачили Його, падали долілиць перед ним і кричали, кажучи: Ти Син Божий!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 oczyszczone gdy ewentualnie go dla znalezienia teorii oglądały, padały do istoty jemu i krzyczały powiadając że: Ty jakościowo jesteś ten wiadomy syn tego wiadomego nam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widziały nieczyste duchy, przypadały do niego i krzyczały, mówiąc: Ty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widziały Go duchy nieczyste, padały przed Nim i wrzeszczały: "Ty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duchy nieczyste, ilekroć go zobaczyły, upadały przed nim i wołały, mówiąc: ”Ty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Jezusa, ludzie opanowani przez złe duchy padali przed Nim na twarz, krzycząc: —Jesteś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1:23&lt;/x&gt;; 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4:41&lt;/x&gt;;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&lt;x&gt;470 14:33&lt;/x&gt;; &lt;x&gt;480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2024-04-28T08:44:23Z</dcterms:modified>
</cp:coreProperties>
</file>