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3522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upomniał je aby nie Go widocznym uczyniłyby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często gromił je, aby Go nie ujawniały.*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karcił je, aby nie go widocznym czyniły.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upomniał je aby nie Go widocznym uczyniłyby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12:16&lt;/x&gt;; &lt;x&gt;480 5:43&lt;/x&gt;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2024-04-28T17:57:05Z</dcterms:modified>
</cp:coreProperties>
</file>