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 i przywołał do siebie tych, których sam chciał,* a oni przyszli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wchodzi na górę i przywołuje do siebie, których chciał sam, i odeszli ku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2024-04-28T04:44:08Z</dcterms:modified>
</cp:coreProperties>
</file>