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dwunastu aby byliby z Nim i aby wysłałby ich głosić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ustanowił* dwunastu,** których też nazwał apostołami,*** **** aby byli z Nim i aby posyłać ich do głoszenia,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dwunastu,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[których i wysłannikami nazwał,]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byli z nim, i aby wysłał ich głosić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dwunastu aby byliby z Nim i aby wysłałby ich głosić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1:20&lt;/x&gt;; &lt;x&gt;480 2:14&lt;/x&gt;; &lt;x&gt;500 1:43&lt;/x&gt;; &lt;x&gt;510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uczniów W (IV/V), w l; &lt;x&gt;480 3:14&lt;/x&gt;L.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których też nazwał apostołami </w:t>
      </w:r>
      <w:r>
        <w:rPr>
          <w:rtl/>
        </w:rPr>
        <w:t>א</w:t>
      </w:r>
      <w:r>
        <w:rPr>
          <w:rtl w:val="0"/>
        </w:rPr>
        <w:t xml:space="preserve"> B (IV), por. &lt;x&gt;490 6:1&lt;/x&gt;, w s; &lt;x&gt;480 3:14&lt;/x&gt;L.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10:2&lt;/x&gt;; &lt;x&gt;480 6:30&lt;/x&gt;; &lt;x&gt;490 6:13&lt;/x&gt;; &lt;x&gt;520 1:1&lt;/x&gt;; &lt;x&gt;530 4:9&lt;/x&gt;; &lt;x&gt;560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2024-04-28T07:43:00Z</dcterms:modified>
</cp:coreProperties>
</file>