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3632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wypędzać demony.*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mieć władzę wyrzucać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2024-04-27T17:36:06Z</dcterms:modified>
</cp:coreProperties>
</file>