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Jakuba, syna Halfeusza, Tadeusza, Szymona Zelotę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Andrzeja, Filipa, Bartłomieja, Mateusza, 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Tadeusza, Szymona Kananejczyka;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Jakóba, syna Alfeuszowego, i Tadeusza, i Szymona Kananejczyka;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 Alfeuszowego,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Andrzeja, Filipa, Bartłomieja, Mateusza, Tomasza, Jakuba, syna Alfeusza, Tadeusza, Szymona Gorliwego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Alfeusza,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 – syna Alfeusza, Tadeusza, 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Jakuba, syna Alfeusza, Tadeusza, 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Jakuba, syna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Andrzej, Filip, Bartłomiej, Mateusz, Tomasz, Jakub syn Alfeusza, Tadeusz, Szymon ze stronnictwa zelotów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Alfeusza, i Tadeusza, i 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Андрія, і Пилипа, і Вартоломія, і Матвія, і Тому, і Якова Алфеєвого, і Тадея, і Симона Кананіта,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Andreasa, i Filipposa, i Bartholomaiosa, i Maththaiosa, i Thomasa, i Iakobosa tego syna Halfaiosa, i Thaddaiosa, i Simona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Bartłomieja, Mateusza, Tomasza, Jakóba syna Alfeusza, Tadeusza, Szymona Kananejczyka,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Andrzeja, Filipa, Bar-Talmaja, Mattitjahu, T'omę, Ja'akowa Ben-Chalfaja, Taddaja, Szim'ona Zelotę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Andrzej, i Filip, i Bartłomiej, i Mateusz, i Tomasz, i Jakub, syn Alfeusza, i Tadeusz, i Szymon Kananejczyk,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Filip, Bartłomiej, Mateusz, Tomasz, Jakub—syn Alfeusza, Tadeusz, Szymon Gorliwy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2024-04-28T08:34:44Z</dcterms:modified>
</cp:coreProperties>
</file>