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w szabaty uleczy 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Go,* czy uzdrowi** go w szabat, aby móc Go oskarżyć.***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pilnowali go, czy (w) szabat uzdrowi go, aby (oskarżyć)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(w) szabaty uleczy go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14:1&lt;/x&gt;; &lt;x&gt;490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14:55-56&lt;/x&gt;; &lt;x&gt;480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2024-04-28T06:29:26Z</dcterms:modified>
</cp:coreProperties>
</file>