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się znów tłum tak że nie móc oni ani nawet chleba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do domu;* ** i znów zszedł się tłum, tak że nawet nie zdołali zjeść chleba.***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domu i schodzi się znowu tłum, tak że nie (mogli) oni nawet chleba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się znów tłum tak, że nie móc oni ani nawet chleba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domu, εἰς οἶκον, który był Jego bazą w Kafarnaum (?), &lt;x&gt;480 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7:17&lt;/x&gt;; &lt;x&gt;480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zjeść chleba, ἄρτον φαγεῖν, idiom: zjeść posiłku.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2024-04-27T16:05:46Z</dcterms:modified>
</cp:coreProperties>
</file>