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Prawa, którzy przybyli z Jerozolimy,* utrzymywali, że ma Beelzebula** i że wypędza demony dzięki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piśmie, (ci) z Jerozolimy zeszedłszy mówili, że Belzebula* ma i że przez przywódcę demonów wyrzuca demony.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&lt;x&gt;480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12:24&lt;/x&gt;; &lt;x&gt;490 11:15&lt;/x&gt;);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9:34&lt;/x&gt;; &lt;x&gt;500 7:20&lt;/x&gt;; &lt;x&gt;500 8:48&lt;/x&gt;; &lt;x&gt;500 10:20&lt;/x&gt;; &lt;x&gt;500 12:31&lt;/x&gt;; &lt;x&gt;560 2:2&lt;/x&gt;; &lt;x&gt;470 12:46-50&lt;/x&gt;; &lt;x&gt;490 8:19-21&lt;/x&gt;; &lt;x&gt;470 13:1-9&lt;/x&gt;; &lt;x&gt;490 8:4-8&lt;/x&gt;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"Belzebub" w przekładzie łacińskim.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2024-04-28T03:54:48Z</dcterms:modified>
</cp:coreProperties>
</file>