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królestwo przeciw sobie zostałoby podzielone nie może zostać ostałe królestwo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(jakieś) królestwo* jest wewnętrznie podzielone, to królestwo takie nie zdoła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królestwo (przeciw) sobie zostałoby podzielone, nie może ostać się królestwo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królestwo przeciw sobie zostałoby podzielone nie może zostać ostałe królestwo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12:26&lt;/x&gt;; &lt;x&gt;470 16:19&lt;/x&gt;;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2024-04-27T23:01:48Z</dcterms:modified>
</cp:coreProperties>
</file>