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0"/>
        <w:gridCol w:w="5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nikt rzeczy mocarza wszedłszy w dom jego zagrabić jeśli nie najpierw mocarza związałby i wtedy dom jego zagrabi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może wejść do domu mocarza* i ograbić go ze sprzętów, jeśli najpierw nie zwiąże mocarza, by wtedy splądrować jego 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nie może nikt w dom siłacza wszedłszy rzeczy jego złupić. jeżeli nie najpierw tego siłacza związałby, i wtedy dom jego złupi.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nikt rzeczy mocarza wszedłszy w dom jego zagrabić jeśli nie najpierw mocarza związałby i wtedy dom jego zagrabi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2024-04-27T23:24:33Z</dcterms:modified>
</cp:coreProperties>
</file>