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wszystkie zostanie odpuszczone zostaną odpuszczone grzechy synom ludzkim i bluźnierstwa ile kolwiek zbluźniliby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wszystkie grzechy będą synom ludzkim odpuszczone,* nawet bluźnierstwa,** ilekroć by zbluźnili.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wszystko zostanie odpuszczone synom ludzi. zgrzeszenia i bluźnierstwa, ile by zbluźnili.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wszystkie zostanie odpuszczone (zostaną odpuszczone) grzechy synom ludzkim i bluźnierstwa ile- kolwiek zbluźniliby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5:31&lt;/x&gt;;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2024-04-27T15:16:15Z</dcterms:modified>
</cp:coreProperties>
</file>