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mówi do człowieka, który miał uschłą rękę: Stawaj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suchą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2024-04-28T10:38:00Z</dcterms:modified>
</cp:coreProperties>
</file>