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9"/>
        <w:gridCol w:w="3776"/>
        <w:gridCol w:w="36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mówili ducha nieczystego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Utrzymywali bowiem: Ma ducha nieczystego.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mówili: Ducha nieczystego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mówili ducha nieczystego 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2024-04-28T09:46:29Z</dcterms:modified>
</cp:coreProperties>
</file>