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uczyniłby wolę Boga ten brat mój i siostra moja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pełni wolę Boga,* ten jest moim bratem i siostrą, i matką.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Który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uczyniłby wolę Boga, ten bratem mym i siostrą i matką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uczyniłby wolę Boga ten brat mój i siostra moja i matka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2024-04-28T15:26:25Z</dcterms:modified>
</cp:coreProperties>
</file>