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ze swoimi uczniami oddalił się ku morzu;* ruszył też za Nim liczny tłum** z Galilei i z Judei,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 uczniami jego wycofał się ku morzu. I liczne mnóstwo z Galilei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[zaczęło towarzyszyć (mu)]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 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2:13&lt;/x&gt;; &lt;x&gt;480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2024-04-28T07:48:40Z</dcterms:modified>
</cp:coreProperties>
</file>