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i z Idumei, zza Jordanu oraz z okolic Tyru i Sydonu* – przyszedł do Niego liczny tłum, który usłyszał o wszystkim, co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Jerozolimy, i z Idumei, i spoza Jordanu, i koło Tyru i Sydonu, mnóstwo liczne, słysząc, ile czynił, przyszli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 i z Idumei i zza Jordanu i około Tyru i Sydonu mnóstwo wielu usłyszawszy ile uczynił 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 oraz z okolic Tyru i Sydonu. Ci wszyscy ludzie przybyli do Niego, gdyż dowiedzieli się o wszystkim,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 i Zajordania. Również spośród tych, którzy mieszkali w okolicach Tyru i Sydonu, przyszło do niego mnóstwo ludzi, słysząc, jak wielkie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Jeruzalemu, i z Idumei, i zza Jordanu, i z tych, którzy mieszkali około Tyru i Sydonu, wielkie mnóstwo, słysząc, jak wielkie rzeczy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Jeruzalem, i z Idumejej, i z Zajordania, i którzy około Tyru i Sydonu, mnóstwo wielkie, słysząc, co czynił,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 i Zajordania oraz z okolic Tyru i Sydonu szło do Niego mnóstwo wielkie na wieść o tym, jak wiele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zza Jordanu, i z okolic Tyru i Sydonu; wielki tłum, słysząc o wszystkim, co czynił,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drugiej strony Jordanu oraz z okolic Tyru i Sydonu na wieść o czynach Jezusa mnóstwo ludzi przyszło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Idumei, z Zajordania oraz z okolic Tyru i Sydonu. Przychodzili do Niego, gdyż słyszeli o tym,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Jerozolimy, i z Idumei, i z terenów za Jordanem, i z okolic Tyru i Sydonu. Wielki tłum przyszedł do niego, bo słyszeli, czego dokonuje.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Jerozolimy i Idumei, zza Jordanu, z okolic Tyru i Sydonu. Cały ten tłum przychodził do niego, ponieważ słyszeli, czego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Jerozolimy, i z Idumei, i z Zajordania, i z okolic Tyru i Sydonu. Wielki tłum, który usłyszał, jakich to rzeczy dokonał,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Єрусалима та з Ідумеї, з Зайордання та з Тира й Сидона. Великий натовп, почувши, що робив він, прийшов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Hierosolym i od Idumai i od na przeciwległym krańcu Iordanesu i wkoło w Tyros i Sidon mnóstwo wieloliczne słysząc te które czynił przyszli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Idumei, zza Jordanu, oraz z pobliża Tyru i Sydonu. Przyszły do niego wielkie rzesze, słysząc, jak głośne rzeczy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usłyszano, co On czyni, poszły za Nim również wielkie rzesze z J'hudy, Jeruszalaim, Idumei, obszaru za Jardenem i okolic Coru i Cidonu.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Jerozolimy i z Idumei, i zza Jordanu oraz z okolic Tyru i Sydonu przyszło do niego wielkie mnóstwo ludzi, usłyszawszy, ilu rzeczy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Jerozolimy, Idumei, z krainy za Jordanem, a nawet z Tyru i Sydonu. Wieść o Jego cudach rozeszła się bowiem bardzo daleko i zewsząd schodzili się ludzie, aby zobaczyć Go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11:21&lt;/x&gt;; &lt;x&gt;490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2024-04-27T15:44:14Z</dcterms:modified>
</cp:coreProperties>
</file>