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9"/>
        <w:gridCol w:w="50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nauczał ich w przykładach wiele i mówił im w nauce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ich uczyć* wielu (rzeczy) w przypowieściach,** i mówił im w swoim nauczaniu: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nauczał ich w przykładach wielu, i mówił im w nauce jego: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nauczał ich w przykładach wiele i mówił im w nauce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korzystając z przykładów, uczył ich o wielu rzeczach. Kierował do nich takie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nauczał ich wielu rzeczy w przypowieściach i mówił do nich w swojej nauce: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nauczał ich wiele rzeczy w podobieństwach, a mówił do nich w nauce swojej: Słuchajcie!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nauczał ich wiele w przypowieściach, i mówił im w nauce swojej: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Nauczał ich wiele w przypowieściach i mówił im w swojej nauce: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nauczał ich wielu rzeczy w podobieństwach i tak mówił do nich w kazaniu swoim: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Nauczał ich w licznych przypowieściach. 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Nauczał ich wiele w przypowieściach. Mówił 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Uczył ich wiele w przypowieściach. W swojej nauce tak mówił: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Nauczał ich o wielu sprawach, posługując się przypowieściami. A taka była treść jego nauki: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nauczał ich wiele w przypowieściach. Dawał im taką naukę: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навчав їх багато притчами і казав їм у Своєму навчанні: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nauczał ich w porównaniach przez wieloliczne i powiadał im w nauce swojej: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nauczał ich w wielu podobieństwach, oraz mówił im w swojej nauce: Słuchajcie!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Nauczał ich wielu rzeczy w przypowieściach. W trakcie nauczania rzekł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więc ich nauczać wielu rzeczy w przykładach i mówić do nich w swym nauczaniu: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Przemawiając, posługiwał się przypowieściami: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7:28&lt;/x&gt;; &lt;x&gt;500 7:16&lt;/x&gt;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Przypowieść, παραβολή, to również: symbol, typ, obraz (&lt;x&gt;650 9:9&lt;/x&gt;;&lt;x&gt;650 11:19&lt;/x&gt;); przykład, zobrazowanie.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2024-04-28T07:17:28Z</dcterms:modified>
</cp:coreProperties>
</file>