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2"/>
        <w:gridCol w:w="5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nauczał ich w przykładach wiele i mówił im w nauce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ich uczyć* wielu (rzeczy) w przypowieściach,** i mówił im w swoim nauczaniu: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nauczał ich w przykładach wielu, i mówił im w nauce jego: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nauczał ich w przykładach wiele i mówił im w nauce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7:28&lt;/x&gt;; &lt;x&gt;500 7:16&lt;/x&gt;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Przypowieść, παραβολή, to również: symbol, typ, obraz (&lt;x&gt;650 9:9&lt;/x&gt;;&lt;x&gt;650 11:19&lt;/x&gt;); przykład, zobrazowanie.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2024-04-28T17:54:03Z</dcterms:modified>
</cp:coreProperties>
</file>