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Słuchajcie!* Oto siewca** wyszedł, aby obsiać (pole).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Słuchajcie. Oto wyszedł siewca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uważnie! Pewien siewca wyszedł obsiać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siejący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Słuchajcie! 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„Słuchajcie! Oto siać wyszedł siewca.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Posłuchajcie! Pewien siewca poszedł siać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Слухайте. 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Słuchajcie. Zobaczcie-oto wyszedł ten wiadomy siejący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siewca wyszedł,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”Słuchajcie. Oto wyszedł siewca, 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 Pewien rolnik postanowił zasiać ziarno. Gdy rozsiewał je na 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 rozkazujący podkreśla doniosłość przesłania. Chodzi o słuchanie, które wymaga zaangażowania i reakcji (&lt;x&gt;480 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2024-04-28T09:55:27Z</dcterms:modified>
</cp:coreProperties>
</file>