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ziarno gorczycy które kiedy zostałoby zasiane w ziemię mniejsze ze wszystkich nasion jest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(Jest) jak ziarno gorczycy,* które, gdy się wysieje na glebę, jest mniejsze niż wszystkie nasiona na zagonie.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ziarno gorczycy, które kiedy posieje się na ziemię, najmniejsze (jest) (z) wszystkich nasion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ziarno gorczycy które kiedy zostałoby zasiane w ziemię mniejsze (ze) wszystkich nasion jest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2024-04-28T06:48:33Z</dcterms:modified>
</cp:coreProperties>
</file>