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przypowieści zaś im nie głosił.* Na osobności natomiast wszystko wykładał** swoim uczniom.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przykładu nie mówił im, na osobności zaś własnym uczniom rozwiązywał* wszystko.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przykładu nie mówił im na osobności zaś uczniom Jego wyjaśniał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4:10&lt;/x&gt;; &lt;x&gt;470 8:28-34&lt;/x&gt;; &lt;x&gt;490 8:26-39&lt;/x&gt;; &lt;x&gt;470 9:18-26&lt;/x&gt;; &lt;x&gt;490 8:40-56&lt;/x&gt;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Wyjaśniał, wykładał.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2024-04-28T01:50:00Z</dcterms:modified>
</cp:coreProperties>
</file>