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nastał wieczór, powiedział do nich: Przeprawmy się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tamten dzień, (gdy) wieczór (stał się):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(przeciwko).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wraz z nastaniem wieczoru, polecił im: Przeprawmy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w tenże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on dzień, gdy już był wieczór: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gdy zapadł wieczór, rzekł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owego dnia, gdy nastał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zapadł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późnym popołudniem,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onże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kiedy zapadł wieczór, mówi do nich: -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 того дня, як настав вечір: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Переправимося на той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 w owym dniu wobec późnej godziny stawszej się: Może przejechalibyśmy na wskroś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w ten dzień im mówi: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dnia, kiedy nadszedł wieczór, Jeszua powiedział do nich: "Przeprawmy się na drugi brzeg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dniu, gdy już zapadł wieczór, rzekł do nich: ”Przeprawmy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Jezus zwrócił się do uczniów: —Przepłyńmy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&lt;x&gt;470 14:22&lt;/x&gt;; &lt;x&gt;480 5:21&lt;/x&gt;;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2024-04-28T16:43:33Z</dcterms:modified>
</cp:coreProperties>
</file>