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zaś, zbudzony, skarcił wiatr i powiedział morzu: Zamilcz! Uspokój się!* I wiatr ustał – i nastała wielka cisza.**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skarcił wiatr i powiedział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załóż sobie kaganiec.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&lt;x&gt;230 107:29&lt;/x&gt;; &lt;x&gt;480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2024-04-28T04:14:27Z</dcterms:modified>
</cp:coreProperties>
</file>