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świnie uciekli i oznajmili w mieście i w polach i wyszli zobaczyć co jest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je paśli, uciekli i rozgłosili to w mieście i po zagrodach; przyszli zatem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pasący je uciekli, i oznajmili po mieście i po polach. I przyszli zobaczyć, co jest to,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świnie uciekli i oznajmili w mieście i w polach i wyszli zobaczyć co jest które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2024-04-27T07:04:53Z</dcterms:modified>
</cp:coreProperties>
</file>