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5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On do łodzi prosił Go który został opętany przez demony aby byłby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wsiadał do łodzi, opętany zaczął Go błagać, aby mógł z Nim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wchodził) on do łodzi, prosił go opętany, aby z nim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On do łodzi prosił Go który został opętany przez demony aby byłby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2024-04-27T10:57:43Z</dcterms:modified>
</cp:coreProperties>
</file>