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On z łodzi zaraz wyszedł naprzeciw Mu z grobowców człowiek w duchu nieczystym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z łodzi, zaraz, z grobowców, wybiegł Mu naprzeciw człowiek we (władaniu) ducha nieczystego.*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wyszedł) (on) z łodzi, zaraz wyszedł naprzeciw mu z grobowców człowiek w duchu nieczystym,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On z łodzi zaraz wyszedł naprzeciw Mu z grobowców człowiek w duchu nieczystym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Jezus wysiadł z łodzi, z położonego niedaleko cmentarza wybiegł Mu naprzeciw człowiek opanowany przez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wyszedł z łodzi, zaraz wybiegł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grobowców człowiek mający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 z łodzi, zaraz mu zabieżał z grobów człowiek mający ducha nieczystego;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wychodził z łodzi, natychmiast mu zabieżał z grobów człowiek w duchu nieczystym,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wysiadł z łodzi, zaraz wyszedł Mu naprzeciw z grobowców człowiek opętany przez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z łodzi, oto wybiegł z grobów naprzeciw niego opętany przez ducha nieczystego człowiek,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wychodził z łodzi, z grobowców wybiegł Mu naprzeciw człowiek owładnięty przez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wychodził z łodzi, nagle wybiegł Mu naprzeciw z grobów człowiek opętany przez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wysiadł z łodzi, zaraz zastąpił Mu drogę człowiek z grobowca, będący w mocy nieczystego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wychodził z łodzi, wybiegł mu naprzeciw spośród grobów pewien obłąkany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 z łodzi, (zaraz) z grobowców wybiegł mu naprzeciw człowiek opętany przez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вийшов він із човна, тут же перестрів Його чоловік з гробниць, що мав духа нечистого.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wyszedłszego jego ze statku, prosto potem podszedł do podspotkania jemu z pamiątkowych grobowców jakiś człowiek w duchu nie oczyszczonym,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 z łodzi, zaraz z grobowców zabiegł mu drogę człowiek w duchu nieczystym,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wysiadł na brzeg, wyszedł naprzeciw Niego z grobowców skalnych pewien człowiek z duchem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wysiadł z łodzi, natychmiast z pomiędzy grobowców pamięci wyszedł mu naprzeciw człowiek będący w mocy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Jezus wysiadł z łodzi, z pobliskiego cmentarza przybiegł człowiek opanowany przez nieczyste duchy.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 (władaniu) ducha nieczystego, ἐν πνεύματι ἀκαθάρτω, tj. w duchu nieczystym.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1:23&lt;/x&gt;;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2024-04-27T12:56:01Z</dcterms:modified>
</cp:coreProperties>
</file>