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drugą stronę* i był nad morzem, zgromadził się wokół Niego liczny tłum.**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przeprawił się) Jezus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łodzi]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na przeciwko. zeszedł się tłum liczny do niego, a był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drugi brzeg jeziora i jeszcze pozostawał nad brzegiem, zgromadził się wokół Niego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przeprawił się z powrotem w łodzi na drugą stronę, zebrało się wokół niego mnóstwo ludzi.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zasię Jezus przeprawił w łodzi na drugą stronę, zebrał się do niego wielki lud;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zaś Jezus przeprawił w łodzi za morze, zeszła się do niego wielka rzesza, a 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z powrotem łodzią na drugi brzeg, zebrał się wielki tłum wokół Niego, a On był jeszcze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znowu przeprawił w łodzi na drugą stronę, zeszło się mnóstwo ludu do niego,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łodzią z powrotem na drugi brzeg, zebrał się przy Nim wielki tłum. Kiedy był On jeszcze nad jeziorem,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łodzią z powrotem na drugi brzeg, zebrał się wokół Niego wielki tłum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przeprawił się z powrotem łodzią na drugi brzeg, zebrał się przy Nim wielki tłum. Zatrzymał się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przepłynął znów na drugi brzeg, zebrał się przy nim nad jeziorem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przeprawił się znowu na drugą stronę, wielki tłum zbiegł się do Niego. A On stał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переплив Ісус човном знову на другий бік, зібралася численна юрба довкола нього; і він був біля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przedostawszego się na wskroś na przeciwległy kraniec Iesusa w statku na powrót do tego brzegu na przeciwległym krańcu, został zebrany do razem dręczący tłum wieloliczny aktywnie na niego, i był obok-przeciw-pomijając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znowu przeprawił się w łodzi na drugą stronę, zebrał się przy nim wielki tłum, a był obok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przeprawił się w łodzi na drugi brzeg jeziora i zebrał się wokół Niego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przeprawił się z powrotem w łodzi na przeciwległy brzeg, zebrał się przy nim wielki tłum;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na drugą stronę jeziora, na brzegu czekał na Niego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4:1&lt;/x&gt;; &lt;x&gt;470 13:53-58&lt;/x&gt;;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2024-04-27T11:57:53Z</dcterms:modified>
</cp:coreProperties>
</file>