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tej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upływ krwi, i poczuła w swym ciele, że została wyleczona z tej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wysuszyło się źródło krwi jej, i poznała ciałem, że jest leczona z (tego) batoga*.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zostało wysuszone źródło krwi jej i poznała ciałem że jest uzdrowiona z (tej) udręki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jej krwotok natychmiast ustał i poczuła na ciele, że to koniec jej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ustał jej upływ krwi, i poczuła w ciele, że została uzdrowiona ze swojej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wyschło źródło krwi jej, i poczuła na ciele, że uzdrowiona była od choroby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wyschło źrzódło krwie jej, i poczuła na ciele, iż była uzdrowiona od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ustał jej krwotok i poczuła w swym ciele, że jest uleczona z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ustał jej krwotok, i poczuła na ciele, że jest uleczona z tej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przestała krwawić, i wyraźnie poczuła, że jest wyleczona ze swojej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miejsce krwotoku zagoiło się i poczuła, że jest uzdrowiona ze swej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Rzeczywiście od razu zaschło w niej źródło krwi i poczuła w ciele, że jest wyleczona z tej 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rzeczywiście, krwawienie zaraz ustało i wyraźnie poczuła, że jest wyleczona ze swej 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ustał jej krwotok i poczuła ulgę w cierpieniu.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тут же припинилася її кровотеча і відчула в тілі, що вилікувалася від хвороби.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zostało wysuszone to źródło krwi jej, i rozeznała organizmem że jest uleczona od tego bicza.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wyschło jej źródło krwi oraz się przekonała na ciele, że jest uzdrowiona od tej plagi.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krwotok ustał i poczuła w swoim ciele, że została uzdrowiona z 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jej źródło krwi wyschło i poczuła w swym ciele, że została wyleczona z tej ciężkiej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dotknęła, krwotok natychmiast ustał i poczuła, że jest już zdrowa.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dolegliwości.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2024-04-27T05:31:52Z</dcterms:modified>
</cp:coreProperties>
</file>