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3267"/>
        <w:gridCol w:w="4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 się by zobaczyć tę to która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zaczął rozglądać się, aby zobaczyć tę, która to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oglądał się, (by) zobaczyć (tę która) to (uczyniła).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 się (by) zobaczyć (tę) to która uczyniła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2024-04-27T05:34:19Z</dcterms:modified>
</cp:coreProperties>
</file>