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do niej słowa: Córko, twoja wiara ocaliła cię. Idź w pokoju i bądź wolna od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Córko, twoja wiara cię uzdrowiła, idź w pokoju i bądź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jej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ciebie uzdrowiła,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rzekł: Córko, wiara twoja uzdrowiła cię.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Córko, twoja wiara cię ocaliła, idź w pokoju i bądź wolna od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 i bądź uleczona z dolegliwości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cię uzdrowiła, idź w pokoju i bądź wolna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„Córko, twoja wiara cię uzdrowiła, idź w pokoju i bądź wolna od twojej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Odejdź w pokoju i bądź zdrowa od swojego cierpienia”.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zachowała cię; idź w pokoju, a bądź zdrowa od bicza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przychodzą (wysłannicy) z domu przełożonego synagogi, mówiąc: - Twoja córka umarła, po cóż jeszcze trudzisz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тебе, іди з миром і будь здоровою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to narzędzie wiernego wtwierdzenia do rzeczywistości należące do ciebie, ocaliło cię. Prowadź się pod tym zwierzchnictwem do pokoju i obecnie bądź zdrowa od tego bicza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rzekł: Córko, twoja wiara cię uratowała; odejdź ku pokojowi i bądź nie uszkodzona od twej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- powiedział jej - twoja ufność cię uzdrowiła. Idź w pokoju i bądź uzdrowiona ze swojej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”Córko, twoja wiara cię uzdrowiła. Idź w pokoju i bądź wyleczona ze swej ciężkiej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zostałaś uzdrowiona. Idź w pokoju i ciesz się zdrowiem!—odrzekł jej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2024-04-27T07:19:53Z</dcterms:modified>
</cp:coreProperties>
</file>