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ujął dziewczynkę* za rękę** i powiedział do niej: Talita kum !*** Co można przetłumaczyć: Dziewczynko, mówię ci, wstań!****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silnie rękę dziecka 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dziewczynkę, παιδίον, tj. dziecko, lecz dalszy zaimek jest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talita kum, ταλιθα κουμ, aram. </w:t>
      </w:r>
      <w:r>
        <w:rPr>
          <w:rtl/>
        </w:rPr>
        <w:t>טַלְיְתָא קּומִי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5:24&lt;/x&gt;; &lt;x&gt;490 7:14&lt;/x&gt;; 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2024-04-27T09:38:45Z</dcterms:modified>
</cp:coreProperties>
</file>