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przy tym donośnie: Czego ode mnie chcesz, Jezusie, Synu Boga Najwyższego? Przysięgnij mi na Boga, że nie będziesz mnie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donośnym głosem, powiedział: Cóż mam z tobą, Jezusie, Synu Boga najwyższego? Zaklinam cię na Boga,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wielkim, rzekł: Cóż mam z tobą Jezusie, Synu Boga najwyższego? Poprzysięgam cię przez Boga, abyś mię nie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głosem wielkim mówił: Co mnie i tobie, Jezusie, synu Boga Nawyższego? Poprzysięgam cię przez Boga, abyś mię nie męczył!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wniebogłosy: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 wielkim głosem, rzekł: Co ja mam z tobą, Jezusie, Synu Boga Najwyższego? Zaklinam cię na Boga, żebyś mię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zawołał: Czego chcesz ode mnie,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Krzyczał donośnym głosem: „Co mam z Tobą wspólnego, Jezusie, Synu Boga Najwyższego? Zaklinam Cię na Boga,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wielkim wrzaskiem wołał: „Co się tu do mnie wtrącasz, Jezusie, Synu Boga Najwyższego!? Zaprzysięgam Cię na Boga,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krzyknął: - Zostaw mnie w spokoju Jezusie, Synu Boga Najwyższego! Błagam, na Boga,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głośno: - Czego chcesz ode mnie Jezusie, Synu Boga Najwyższego? Zaklinam Cię na Boga,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закричавши сильно, каже: Що тобі до мене, Ісусе Сину Бога Всевишнього? Заклинаю тебе Богом,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powiada: Co mnie i tobie wspólnego, Iesusie synu tego wiadomego boga, tego najwyższego? Zaprzysięgam cię na tego boga: nie mnie żeby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wołając wielkim głosem, powiedział: Cóż mam z tobą Jezusie, Synu Boga najwyższego? Zaprzysięgam cię Bogiem,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wrzeszczał co sił w płucach: "Czego ode mnie chcesz, Jeszuo, Synu Boga Ha'Eliona? Zaklinam Cię w imię Boże!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donośnym głosem, powiedział: ”Co tobie do mnie, Jezusie, synu Boga Najwyższego? Poprzysięgam cię na Boga, abyś mnie nie męczył”.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2024-04-27T10:19:52Z</dcterms:modified>
</cp:coreProperties>
</file>