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5"/>
        <w:gridCol w:w="3544"/>
        <w:gridCol w:w="3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głosili aby opamiętaliby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wyszli i głosili, aby (ludzie) się opamiętali.*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głosili, aby zmieniali myślenie,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głosili aby opamiętaliby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4:17&lt;/x&gt;; &lt;x&gt;480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2024-04-27T12:21:19Z</dcterms:modified>
</cp:coreProperties>
</file>