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 syn Marii, brat Jakuba, Jozesa, Judy i Szymona? Czy Jego siostry nie mieszkają wśród nas? I stopniowo odwracali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cieśla, syn Marii, a brat Jakuba, Józefa, Judy i Szymona? Czyż nie ma tu wśród nas także jego sióstr?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cieśla, syn Maryi, i brat Jakóba, i Jozesa, i Judasa, i Szymona? Azaż tu nie masz i sióstr jego u nas?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rzemiesłnik, syn Maryjej, brat Jakobów, i Jozefów, i Judaszów, i Szymonów? Azaż i sióstr jego tu u nas nie masz?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cieśla, syn Maryi, a brat Jakuba, Józefa, Judy i Szymona? Czyż nie żyją tu u nas także jego siostry? I powątpiewali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ów cieśla, syn Marii, i brat Jakuba, i Jozesa, i Judy, i Szymona? A jego siostry, czyż nie ma ich tutaj u nas?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ten cieśla, syn Marii, brat Jakuba, Józefa, Judy i Szymona? Czy Jego siostry nie mieszkają wśród nas?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cieślą, synem Maryi, a bratem Jakuba, Jozesa, Judy i Szymona? A Jego siostry, czy nie mieszkają tutaj wśród nas?”. I powątpiewali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ów cieśla, syn Maryi, brat Jakuba, Jozesa, Judy i Szymona? I czyż to nie Jego siostry są tutaj u nas?” I czuli się Nim zgorszeni.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ten cieśla, syn Marii, brat Jakuba, Jozesa, Judy i Szymona, a jego siostry także są tu wśród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jest cieślą, synem Maryi i bratem Jakuba i Józefa, i Judy, i Szymona? I czyż Jego siostry nie żyją tutaj, wśród nas? I byli Nim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тесля, не син Марії та не брат Якова, Йосії, Юди і Симона? І чи не Його сестри посеред нас? І спокушалися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właśnie jest ten budowniczy z drewna, ten syn Marii i brat Iakobosa i Iosesa i Iudasa i Simona? I czy nie są siostry jego bezpośrednio tutaj istotnie do nas? I uznawali się za prowadzonych do pułapki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jest cieślą, synem Marii, a bratem Jakóba, Józefa, Judasa i Szymona? I też nie są tu, u nas, jego siostry? Więc 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zwykłym cieślą? Synem Miriam? Bratem Ja'akowa i Josiego, i J'hudy, i Szim'ona? Czy Jego siostry nie mieszkają wśród nas?".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cieśla, syn Marii, a brat Jakuba i Józefa, i Judasa, i Szymona? A jego siostry – czyż nie są tu wśród nas?” I zaczęli się nim 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—Czy on jest lepszy od nas? Przecież to zwyczajny cieśla, syn Marii, a brat Jakuba, Józefa, Judy i Szymona; jego siostry także przecież tutaj mieszkają. I nie byli w stanie uwierzyć w Jego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2024-04-27T07:00:26Z</dcterms:modified>
</cp:coreProperties>
</file>