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Niech teraz każdy z was uda się osobno na samotne miejsce* i tam trochę odpocznijcie. Wielu bowiem było tych, którzy przychodzili i odchodzili, tak że nie mieli nawet sposobności zjeść.**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wy sami osobno na puste miejsce i odpocznijcie trochę.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bowiem przychodzący i odchodzący liczni i ani zjeść mieli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2024-04-27T07:53:37Z</dcterms:modified>
</cp:coreProperties>
</file>