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4"/>
        <w:gridCol w:w="3586"/>
        <w:gridCol w:w="3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na puste miejsce łodzią na osobności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 więc łodzią* na samotne miejsce, osobno.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odeszli w łodzi na puste miejsce na (osobności).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na puste miejsce łodzią na osobności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4:36&lt;/x&gt;; &lt;x&gt;480 6:45&lt;/x&gt;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2024-04-27T13:02:31Z</dcterms:modified>
</cp:coreProperties>
</file>