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ich,* niech idą do okolicznych zagród i wsi i kupią sobie coś do 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ich, aby odszedłszy do wokół (leżących) pól i wsi kupili sobie coś co zjedliby.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2024-04-27T10:01:43Z</dcterms:modified>
</cp:coreProperties>
</file>