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za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Wy dajcie im jeść.* Wtedy Go zapytali: Czy mamy odejść, nakupić chleba za dwieście denarów** i dać im zjeść?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Odszedłszy mamy kupić (za) denarów dwieście chlebów i mamy dać im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(za) dwieście denarów chlebów i dalibyśmy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2024-04-27T10:28:57Z</dcterms:modified>
</cp:coreProperties>
</file>