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9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którzy zjedli chleby około pięć tysięcy mężów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 chleby, było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zjadający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[chleby]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 tysięcy mężów.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którzy zjedli chleby około pięć tysięcy mężów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 chleb, było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 chleby, było około pięciu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tych, którzy jedli chleby, około pięciu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pięć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 chleby, było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tych, którzy jedli chleby, pięć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tych, którzy najedli się chlebami, było pięć tysięcy mężczyzn.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tych, co jedli, było około pięciu tysięcy mężczyzn.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najadło się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тих, що споживали хліб, було із п'ять тисяч душ.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ci którzy zjedli pięć tysiące mężowie.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 chleby było około pięciu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jedli chleby, było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 ryby, było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w posiłku tym brało udział około pięciu tysięcy samych tylko mężczyzn—nie licząc kobiet i 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2024-04-27T11:14:11Z</dcterms:modified>
</cp:coreProperties>
</file>