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z 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odszedł na górę,* aby się pomodlić.**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odłączywszy się od* nich odszedł na górę pomodlić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(z) 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ludźmi odszedł na górę. Chciał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odprawił,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je, odszedł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je, odszedł na górę 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Rozstawszy się więc z nimi,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odprawił,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rozstał się z nimi, 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rozstał się z nimi, poszedł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odesłał, odszedł na górę,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Uwolniwszy się od nich, poszedł się modlić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Відпустивши, пішов на гору помолитися.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ustawienie się w określonym porządku odżegnawszy się im odjechał do sfery funkcji tej wiadomej góry pomodlić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pożegnał ich oraz odszedł na górę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opuścił, poszedł na wzgórza 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z nimi, odszedł na górę,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3:13&lt;/x&gt;; &lt;x&gt;500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&lt;x&gt;490 5:16&lt;/x&gt;; &lt;x&gt;490 6:12&lt;/x&gt;; &lt;x&gt;490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Pożegnawszy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2024-04-27T12:49:56Z</dcterms:modified>
</cp:coreProperties>
</file>