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się* ich niewierze.** Obchodził też okoliczne wsie i nauczał.***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niewiary ich. 1 obchodził wsie wokół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Ponadto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Potem obchodził okoliczne 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niedowiarstwu ich, i obchodził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dla niedowiarstwa ich. I obchodził miasteczka okolicznie,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I obchodził okoliczne osiedla,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ich niedowiarstwa.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Misja Dwunastu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Dziwił się ich niedowiarstwu. Potem obchodził okoliczne wsie,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Zdumiewał go ten brak wiary wśród swoich. Chodził jednak nadal po okolicznych wsiach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niedowiarstwu, i obchodził okoliczne 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дивувався їхньому невірству. І обходив села довколишні, навчаючи.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przez to niewtwierdzanie do rzeczywistości ich. I wodził dookoła otwarte wiejskie osady kręgiem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ich niedowiarstwa. Obchodził też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Zadziwiał Go ich brak zaufania. Jeszua obchodził okoliczne miasta i 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zdumiewał się ich brakiem wiary. I wędrował wokoło, obchodząc wioski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się, że nie chcieli Mu uwierzyć. Odszedł więc stamtąd, aby odwiedzać okoliczne wioski i nauczać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niewierze, ἀπιστίαν, l. niedowiarstwu. Wspólnota może stać się miejscem niewiary, której podstawą może być lekceważąca poufałość i oswojenie się z tym, co Boskie.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&lt;x&gt;480 6:56&lt;/x&gt;; &lt;x&gt;490 8:1&lt;/x&gt;; &lt;x&gt;490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2024-04-27T12:38:26Z</dcterms:modified>
</cp:coreProperties>
</file>