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3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się* ich niewierze.** Obchodził też okoliczne wsie i nauczał.***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niewiary ich. 1 obchodził wsie wokół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niewierze, ἀπιστίαν, l. niedowiarstwu. Wspólnota może stać się miejscem niewiary, której podstawą może być lekceważąca poufałość i oswojenie się z tym, co Boskie.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&lt;x&gt;480 6:56&lt;/x&gt;; &lt;x&gt;490 8:1&lt;/x&gt;; &lt;x&gt;490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2024-04-27T05:34:27Z</dcterms:modified>
</cp:coreProperties>
</file>