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Unieważniając Słowo Boga przekazem waszym który przekazaliście i podobnych takich wiele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Unieważniacie Słowo Boga* przez swoją tradycję,** którą przekazaliście! I wiele tym podobnych rzeczy robicie.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unieważniając słowo Boga przekazem waszym, który przekazaliście; i podobnych takich wiele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Unieważniając Słowo Boga przekazem waszym który przekazaliście i podobnych takich wiele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przez swoją tradycję unieważniacie Słowo Boga. I wiele tym podobnych rzeczy robicie.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Wniwecz obracając słowo Boże przez waszą tradycję, którą przekazaliście. I wiele innych tym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Wniwecz obracając słowo Boże ustawą waszą, którąście ustawili; i wiele innych rzeczy tym podobnych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niszcząc słowo Boże przez ustawę waszę, którąście uchwalili; i wiele rzeczy tym podobnych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znosicie słowo Boże ze względu na waszą tradycję, którą [sobie] przekazaliście. Wiele też innych tym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unieważniacie słowo Boże przez swoją naukę, którą przekazujecie dalej; i wiele tym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unieważniacie Słowo Boga ze względu na waszą tradycję, którą sobie przekazaliście. Wiele też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Przeinaczacie w ten sposób słowo Boże na rzecz waszej tradycji, której się poddaliście. I wiele podobnych rzeczy czynicie”.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ten sposób unieważniacie słowo Boga dla swojej tradycji, którą narzuciliście. I wiele podobnych rzeczy czynicie”.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ten sposób przez tradycję, którą pielęgnujecie podważacie wartość Słowa Bożego; robicie jeszcze wiele podobnych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unieważniacie przykazanie Boże waszym nakazem, który przekazujecie potomnym. Czynicie też wiele rzeczy podobnych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переступаєте Боже слово - отим вашим переданням, яке ви ж і встановили. І робите багато інших подібних речей.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pozbawiając pańskiego utwierdzenia wiadomy odwzorowany wniosek wiadomego boga tym przekazaniem waszym, którym przekazaliście; i obok w przeciwnych kierunkach podobne takie to wieloliczne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waszą tradycją, którą przekazaliście, unieważniacie Słowo Boga. Nadto wiele innych,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przez swoją tradycję, którą sobie przekazaliście, unieważniacie Słowo Boże! I czynicie inne podobne rzeczy".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unieważniacie słowo Boże swoją tradycją, którą przekazaliście. Czynicie też wiele tym podobnych rzeczy”.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przestrzegać własnej tradycji, łamiecie Boże prawo. A jest to tylko jeden z wielu przykładów.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2024-04-27T07:22:57Z</dcterms:modified>
</cp:coreProperties>
</file>