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ten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wszedł do domu,* Jego uczniowie zaczęli Go pytać o tę przypowieść.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wszedł do domu od tłumu, pytali go uczniowie jego (o)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domu od tłumu pytali Go uczniowie Jego o (ten) przykład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tłum i znalazł się w domu, Jego uczniowie zagadnęli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oddalił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ludzi i wszedł do domu, jego uczniowie pytali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onego ludu, pytali go uczniowie jego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w dom od rzesze, pytali go uczniowie jego o 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oddalił od tłumu i wszedł do domu, uczniowie 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opuścił lud i wszedł do domu, pytali go uczniowie jego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oddalił się od ludu i wszedł do domu, uczniowie pytali Go o sens tej przypowieści.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tłum i wszedł do domu, Jego uczniowie pytali Go o znaczenie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bez tłumu wszedł do domu, Jego uczniowie pytali Go o to porównanie.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zostawił ludzi i wszedł do domu, uczniowie zapytali go o sens tej przenośni.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tłumu zapytali Go uczniowie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від люду ввійшов він до оселі, то учні запитали Його про притчу.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wszedł do domu od dręczącego tłumu, nadto wzywali do uwyraźnienia się go uczniowie jego,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wszedł do domu, z dala od tego tłumu, jego uczniowie pytali go o 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opuścił lud i wszedł do domu, Jego talmidim spytali Go o tę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wszedł do pewnego domu z dala od tłumu, jego uczniowie zaczęli go pytać o 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opuścił zgromadzonych i wszedł do domu, uczniowie zapytali Go o znaczenie słów, jakie właśnie wypowiedział.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3:20&lt;/x&gt;; &lt;x&gt;480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2024-04-27T05:54:03Z</dcterms:modified>
</cp:coreProperties>
</file>