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6"/>
        <w:gridCol w:w="55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jakichś uczniów Jego pospolitymi rękami to jest nieumytymi którzy jedzą chleby zganili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zobaczyli, że niektórzy z Jego uczniów jedzą chleb nieczystymi,* to znaczy nie obmytymi rękami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jakichś uczniów jego, że pospolitymi* rękoma, to jest nieumytymi, jedzą chleby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jakichś uczniów Jego pospolitymi rękami to jest nieumytymi którzy jedzą chleby zganili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Zauważyli oni, że niektórzy z Jego uczniów jedzą chleb nieczystymi, to znaczy nie obmytymi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zobaczyli, że niektórzy z jego uczniów jedzą chleb nieczystymi, to znaczy nieumytymi rękami, ganili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ujrzawszy niektóre z uczniów jego, że pospolitemi rękoma, (to jest, nieumytemi) jedli chleb, ganili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ujźrzawszy niektóre z uczniów jego jedzące chleb rękoma pospolitemi, to jest nie umytemi, przyganili.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zauważyli, że niektórzy z Jego uczniów brali posiłek nieczystymi, to znaczy nie obmytymi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ujrzeli, że niektórzy z uczniów jego jedli chleb nieczystymi rękami, to znaczy nie umytymi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Spostrzegli oni, że niektórzy z Jego uczniów jedzą chleb nieczystymi, to znaczy nieobmytymi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Zauważyli, że niektórzy z Jego uczniów jedli chleb nieczystymi, to znaczy nieumytymi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zauważyli, że niektórzy Jego uczniowie jedzą chleb splamionymi, to jest nie obmytymi, rękami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Widzieli, że niektórzy uczniowie Jezusa nie przestrzegają rytualnego mycia rąk przed jedzeniem.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zobaczyli, że niektórzy Jego uczniowie jedzą chleb zwyczajnie, to znaczy nie umywszy uprzednio rąk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Помітили, що деякі з Його учнів їли хліб нечистими, тобто немитими, руками.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ujrzawszy jakichś z uczniów jego że skalanymi wspólnością rękami, to właśnie jest jakościowo: nie umytymi, jedzą chleby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zobaczyli jakichś jego uczniów, że jedli chleby nieczystymi, to jest nieumytymi rękami, oskarżali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zobaczyli, że część Jego talmidim je rękami rytualnie nieczystymi, czyli nie uczyniwszy n'tilat-jadaim.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ujrzeli niektórych z jego uczniów jedzących posiłek rękami skalanymi, to jest nie umytymi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razu zauważyli, że niektórzy z Jego uczniów nie przestrzegają żydowskich zwyczajów obowiązujących przy jedzeniu.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11:38&lt;/x&gt;; &lt;x&gt;510 10:14&lt;/x&gt;; &lt;x&gt;510 11:8&lt;/x&gt;; &lt;x&gt;520 14:14&lt;/x&gt;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Nieczystymi.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2024-04-27T07:12:29Z</dcterms:modified>
</cp:coreProperties>
</file>