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6"/>
        <w:gridCol w:w="49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że co z człowieka wychodzące to czyni pospolitym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dalej: To, co wychodzi z człowieka, to zanieczyszcza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zaś,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z człowieka wychodzące, owo zanieczyszcza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że (co) z człowieka wychodzące to czyni pospolitym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dalej: Człowieka czyni nieczystym to, co z niego wychodzi.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Co wychodzi z człowieka, to kala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powiedział,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 co pochodzi z człowieka, to pokala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powiadał, że co pochodzi z człowieka, to pokala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dalej: Co wychodzi z człowieka, to czyni go 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bowiem: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To, co wychodzi z człowieka, to kala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 jeszcze: Co wychodzi z człowieka, to czyni go skalanym.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dalej: „Co wychodzi z człowieka, to właśnie go plami.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dalej 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„Co z człowieka wychodzi, to czyni człowieka 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mówi iż to co pochodzi z człowieka, ono pospolitym czyni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- Plami człowieka to właśnie, co z niego wychodzi.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Казав ще: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 виходить від людини, те її робить нечистою.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Powiadał zaś że: To z człowieka wydostające się, owo kala wspólnością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też powiedział, że to, co wychodzi z człowieka, to zanieczyszcza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"To to, co wychodzi z człowieka - mówił dalej - czyni go 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powiedział: ”Co z człowieka wychodzi, właśnie to kala człowieka;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też dalej: —Człowieka zanieczyszcza to, co z niego wychodzi.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2024-04-27T07:55:15Z</dcterms:modified>
</cp:coreProperties>
</file>