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2"/>
        <w:gridCol w:w="5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kradzieże chciwości niegodziwości oszustwo rozpusta oko niegodziwe bluźnierstwo pycha głupota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cudzołóstwa,* chciwość,** niegodziwość, podstęp, wyuzdanie, zawiść,*** obelżywość,**** pycha, głupota;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cudzołóstwa, zachłanności, niegodziwości, podstęp, rozpasanie, oko złe*, bluźnierstwo, wyniosłość, głupota.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kradzieże chciwości niegodziwości oszustwo rozpusta oko niegodziwe bluźnierstwo pycha głupota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20:14&lt;/x&gt;; &lt;x&gt;470 5:27-28&lt;/x&gt;; &lt;x&gt;530 6:9&lt;/x&gt;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20:17&lt;/x&gt;; &lt;x&gt;530 5:11&lt;/x&gt;; &lt;x&gt;530 6:10&lt;/x&gt;; &lt;x&gt;470 15:21-28&lt;/x&gt;; &lt;x&gt;470 15:29-31&lt;/x&gt;; &lt;x&gt;470 15:32-39&lt;/x&gt;; &lt;x&gt;470 12:38-42&lt;/x&gt;; &lt;x&gt;490 11:29-32&lt;/x&gt;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zawiść, ὀφθαλμὸς πονηρός, idiom: złe oko; zazdrość, skąpstwo.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&lt;x&gt;580 3:8&lt;/x&gt;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Czyli zawiść.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2024-04-27T07:09:44Z</dcterms:modified>
</cp:coreProperties>
</file>